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8E" w:rsidRDefault="00921292" w:rsidP="005021C3">
      <w:pPr>
        <w:jc w:val="both"/>
        <w:outlineLvl w:val="0"/>
        <w:rPr>
          <w:rFonts w:ascii="Calibri" w:hAnsi="Calibri" w:cs="Calibri"/>
          <w:b/>
          <w:sz w:val="22"/>
          <w:szCs w:val="18"/>
          <w:lang w:val="en-US"/>
        </w:rPr>
      </w:pPr>
      <w:r>
        <w:rPr>
          <w:rFonts w:ascii="Calibri" w:hAnsi="Calibri" w:cs="Calibri"/>
          <w:b/>
          <w:noProof/>
          <w:sz w:val="22"/>
          <w:szCs w:val="18"/>
        </w:rPr>
        <w:drawing>
          <wp:anchor distT="0" distB="0" distL="114300" distR="114300" simplePos="0" relativeHeight="251658240" behindDoc="1" locked="0" layoutInCell="1" allowOverlap="1" wp14:anchorId="678DFCF4" wp14:editId="4D2E052A">
            <wp:simplePos x="0" y="0"/>
            <wp:positionH relativeFrom="column">
              <wp:posOffset>-1249454</wp:posOffset>
            </wp:positionH>
            <wp:positionV relativeFrom="paragraph">
              <wp:posOffset>-1224240</wp:posOffset>
            </wp:positionV>
            <wp:extent cx="2177957" cy="2165230"/>
            <wp:effectExtent l="38100" t="57150" r="51435" b="641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0311">
                      <a:off x="0" y="0"/>
                      <a:ext cx="2177957" cy="216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 xml:space="preserve">DPSG </w:t>
      </w:r>
      <w:proofErr w:type="spellStart"/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>Pfadfinder</w:t>
      </w:r>
      <w:proofErr w:type="spellEnd"/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 xml:space="preserve"> </w:t>
      </w:r>
      <w:proofErr w:type="spellStart"/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>Zeltlager</w:t>
      </w:r>
      <w:proofErr w:type="spellEnd"/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 xml:space="preserve"> in </w:t>
      </w:r>
      <w:proofErr w:type="spellStart"/>
      <w:r w:rsidR="0098528E" w:rsidRPr="0098528E">
        <w:rPr>
          <w:rFonts w:ascii="Calibri" w:hAnsi="Calibri" w:cs="Calibri"/>
          <w:b/>
          <w:sz w:val="22"/>
          <w:szCs w:val="18"/>
          <w:lang w:val="en-US"/>
        </w:rPr>
        <w:t>Westernohe</w:t>
      </w:r>
      <w:proofErr w:type="spellEnd"/>
    </w:p>
    <w:p w:rsidR="0098528E" w:rsidRDefault="0098528E" w:rsidP="005021C3">
      <w:pPr>
        <w:jc w:val="both"/>
        <w:outlineLvl w:val="0"/>
        <w:rPr>
          <w:rFonts w:ascii="Calibri" w:hAnsi="Calibri" w:cs="Calibri"/>
          <w:b/>
          <w:sz w:val="22"/>
          <w:szCs w:val="18"/>
          <w:lang w:val="en-US"/>
        </w:rPr>
      </w:pPr>
    </w:p>
    <w:p w:rsidR="00974BF1" w:rsidRPr="00F809AD" w:rsidRDefault="00F809AD" w:rsidP="005021C3">
      <w:pPr>
        <w:jc w:val="both"/>
        <w:outlineLvl w:val="0"/>
        <w:rPr>
          <w:rFonts w:ascii="Calibri" w:hAnsi="Calibri" w:cs="Calibri"/>
          <w:b/>
          <w:sz w:val="22"/>
          <w:szCs w:val="18"/>
          <w:lang w:val="en-US"/>
        </w:rPr>
      </w:pPr>
      <w:proofErr w:type="spellStart"/>
      <w:r w:rsidRPr="00F809AD">
        <w:rPr>
          <w:rFonts w:ascii="Calibri" w:hAnsi="Calibri" w:cs="Calibri"/>
          <w:b/>
          <w:sz w:val="22"/>
          <w:szCs w:val="18"/>
          <w:lang w:val="en-US"/>
        </w:rPr>
        <w:t>Liebe</w:t>
      </w:r>
      <w:proofErr w:type="spellEnd"/>
      <w:r w:rsidRPr="00F809AD">
        <w:rPr>
          <w:rFonts w:ascii="Calibri" w:hAnsi="Calibri" w:cs="Calibri"/>
          <w:b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b/>
          <w:sz w:val="22"/>
          <w:szCs w:val="18"/>
          <w:lang w:val="en-US"/>
        </w:rPr>
        <w:t>Wölflinge</w:t>
      </w:r>
      <w:proofErr w:type="spellEnd"/>
      <w:r w:rsidRPr="00F809AD">
        <w:rPr>
          <w:rFonts w:ascii="Calibri" w:hAnsi="Calibri" w:cs="Calibri"/>
          <w:b/>
          <w:sz w:val="22"/>
          <w:szCs w:val="18"/>
          <w:lang w:val="en-US"/>
        </w:rPr>
        <w:t>,</w:t>
      </w:r>
    </w:p>
    <w:p w:rsidR="00155F1C" w:rsidRPr="00935E6C" w:rsidRDefault="00155F1C" w:rsidP="001423AE">
      <w:pPr>
        <w:outlineLvl w:val="0"/>
        <w:rPr>
          <w:rFonts w:ascii="Calibri" w:hAnsi="Calibri" w:cs="Calibri"/>
          <w:sz w:val="22"/>
          <w:szCs w:val="18"/>
          <w:lang w:val="en-US"/>
        </w:rPr>
      </w:pPr>
    </w:p>
    <w:p w:rsidR="000E135B" w:rsidRDefault="00F809AD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proofErr w:type="gramStart"/>
      <w:r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proofErr w:type="gram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möchten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dieses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Jahr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mit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euch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r w:rsidR="00FF494E">
        <w:rPr>
          <w:rFonts w:ascii="Calibri" w:hAnsi="Calibri" w:cs="Calibri"/>
          <w:sz w:val="22"/>
          <w:szCs w:val="18"/>
          <w:lang w:val="en-US"/>
        </w:rPr>
        <w:t xml:space="preserve">und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dem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ganzen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Stamm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r w:rsidRPr="00F809AD">
        <w:rPr>
          <w:rFonts w:ascii="Calibri" w:hAnsi="Calibri" w:cs="Calibri"/>
          <w:sz w:val="22"/>
          <w:szCs w:val="18"/>
          <w:lang w:val="en-US"/>
        </w:rPr>
        <w:t xml:space="preserve">auf das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traditionelle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Pflingstzeltlager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in das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Bundeszentrum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der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Pfadfinder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nach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Westernohe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fahren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. </w:t>
      </w:r>
    </w:p>
    <w:p w:rsidR="00F809AD" w:rsidRDefault="00F809AD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Starten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wollen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am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Freitag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den </w:t>
      </w:r>
      <w:r w:rsidR="00D31AD1">
        <w:rPr>
          <w:rFonts w:ascii="Calibri" w:hAnsi="Calibri" w:cs="Calibri"/>
          <w:b/>
          <w:sz w:val="22"/>
          <w:szCs w:val="18"/>
          <w:lang w:val="en-US"/>
        </w:rPr>
        <w:t>02.06</w:t>
      </w:r>
      <w:r w:rsidRPr="00F809AD">
        <w:rPr>
          <w:rFonts w:ascii="Calibri" w:hAnsi="Calibri" w:cs="Calibri"/>
          <w:b/>
          <w:sz w:val="22"/>
          <w:szCs w:val="18"/>
          <w:lang w:val="en-US"/>
        </w:rPr>
        <w:t xml:space="preserve">.2017 um 16:00 </w:t>
      </w:r>
      <w:proofErr w:type="spellStart"/>
      <w:r w:rsidRPr="00F809AD">
        <w:rPr>
          <w:rFonts w:ascii="Calibri" w:hAnsi="Calibri" w:cs="Calibri"/>
          <w:b/>
          <w:sz w:val="22"/>
          <w:szCs w:val="18"/>
          <w:lang w:val="en-US"/>
        </w:rPr>
        <w:t>Uhr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am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Pfarrzentrum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St.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Jakobus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.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beladen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unsere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Fahrzeuge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bereits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am </w:t>
      </w:r>
      <w:r w:rsidR="00D31AD1" w:rsidRPr="00D31AD1">
        <w:rPr>
          <w:rFonts w:ascii="Calibri" w:hAnsi="Calibri" w:cs="Calibri"/>
          <w:b/>
          <w:sz w:val="22"/>
          <w:szCs w:val="18"/>
          <w:lang w:val="en-US"/>
        </w:rPr>
        <w:t xml:space="preserve">Do. </w:t>
      </w:r>
      <w:r w:rsidR="00D31AD1">
        <w:rPr>
          <w:rFonts w:ascii="Calibri" w:hAnsi="Calibri" w:cs="Calibri"/>
          <w:b/>
          <w:sz w:val="22"/>
          <w:szCs w:val="18"/>
          <w:lang w:val="en-US"/>
        </w:rPr>
        <w:t>0</w:t>
      </w:r>
      <w:r w:rsidR="00D31AD1" w:rsidRPr="00D31AD1">
        <w:rPr>
          <w:rFonts w:ascii="Calibri" w:hAnsi="Calibri" w:cs="Calibri"/>
          <w:b/>
          <w:sz w:val="22"/>
          <w:szCs w:val="18"/>
          <w:lang w:val="en-US"/>
        </w:rPr>
        <w:t>1.</w:t>
      </w:r>
      <w:r w:rsidR="00D31AD1">
        <w:rPr>
          <w:rFonts w:ascii="Calibri" w:hAnsi="Calibri" w:cs="Calibri"/>
          <w:b/>
          <w:sz w:val="22"/>
          <w:szCs w:val="18"/>
          <w:lang w:val="en-US"/>
        </w:rPr>
        <w:t>0</w:t>
      </w:r>
      <w:r w:rsidR="00D31AD1" w:rsidRPr="00D31AD1">
        <w:rPr>
          <w:rFonts w:ascii="Calibri" w:hAnsi="Calibri" w:cs="Calibri"/>
          <w:b/>
          <w:sz w:val="22"/>
          <w:szCs w:val="18"/>
          <w:lang w:val="en-US"/>
        </w:rPr>
        <w:t>5</w:t>
      </w:r>
      <w:r w:rsidR="00D31AD1">
        <w:rPr>
          <w:rFonts w:ascii="Calibri" w:hAnsi="Calibri" w:cs="Calibri"/>
          <w:sz w:val="22"/>
          <w:szCs w:val="18"/>
          <w:lang w:val="en-US"/>
        </w:rPr>
        <w:t>.</w:t>
      </w:r>
      <w:r w:rsidR="00D31AD1" w:rsidRPr="00D31AD1">
        <w:rPr>
          <w:rFonts w:ascii="Calibri" w:hAnsi="Calibri" w:cs="Calibri"/>
          <w:b/>
          <w:sz w:val="22"/>
          <w:szCs w:val="18"/>
          <w:lang w:val="en-US"/>
        </w:rPr>
        <w:t>2017</w:t>
      </w:r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mit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Zelten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und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eurem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persönlichem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Gepäck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,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damit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der Start am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Freitag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etwas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entspannter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D31AD1">
        <w:rPr>
          <w:rFonts w:ascii="Calibri" w:hAnsi="Calibri" w:cs="Calibri"/>
          <w:sz w:val="22"/>
          <w:szCs w:val="18"/>
          <w:lang w:val="en-US"/>
        </w:rPr>
        <w:t>ist</w:t>
      </w:r>
      <w:proofErr w:type="spellEnd"/>
      <w:r w:rsidR="00D31AD1">
        <w:rPr>
          <w:rFonts w:ascii="Calibri" w:hAnsi="Calibri" w:cs="Calibri"/>
          <w:sz w:val="22"/>
          <w:szCs w:val="18"/>
          <w:lang w:val="en-US"/>
        </w:rPr>
        <w:t xml:space="preserve"> </w:t>
      </w:r>
      <w:r w:rsidRPr="00F809AD">
        <w:rPr>
          <w:rFonts w:ascii="Calibri" w:hAnsi="Calibri" w:cs="Calibri"/>
          <w:sz w:val="22"/>
          <w:szCs w:val="18"/>
          <w:lang w:val="en-US"/>
        </w:rPr>
        <w:t xml:space="preserve">und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machen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uns</w:t>
      </w:r>
      <w:proofErr w:type="spellEnd"/>
      <w:r w:rsidR="00AD2539">
        <w:rPr>
          <w:rFonts w:ascii="Calibri" w:hAnsi="Calibri" w:cs="Calibri"/>
          <w:sz w:val="22"/>
          <w:szCs w:val="18"/>
          <w:lang w:val="en-US"/>
        </w:rPr>
        <w:t xml:space="preserve"> auf den </w:t>
      </w:r>
      <w:proofErr w:type="spellStart"/>
      <w:r w:rsidR="00AD2539">
        <w:rPr>
          <w:rFonts w:ascii="Calibri" w:hAnsi="Calibri" w:cs="Calibri"/>
          <w:sz w:val="22"/>
          <w:szCs w:val="18"/>
          <w:lang w:val="en-US"/>
        </w:rPr>
        <w:t>Weg</w:t>
      </w:r>
      <w:proofErr w:type="spellEnd"/>
      <w:r w:rsidR="00AD2539">
        <w:rPr>
          <w:rFonts w:ascii="Calibri" w:hAnsi="Calibri" w:cs="Calibri"/>
          <w:sz w:val="22"/>
          <w:szCs w:val="18"/>
          <w:lang w:val="en-US"/>
        </w:rPr>
        <w:t xml:space="preserve">. </w:t>
      </w:r>
      <w:proofErr w:type="spellStart"/>
      <w:r w:rsidR="00AD2539">
        <w:rPr>
          <w:rFonts w:ascii="Calibri" w:hAnsi="Calibri" w:cs="Calibri"/>
          <w:sz w:val="22"/>
          <w:szCs w:val="18"/>
          <w:lang w:val="en-US"/>
        </w:rPr>
        <w:t>Euch</w:t>
      </w:r>
      <w:proofErr w:type="spellEnd"/>
      <w:r w:rsidR="00AD2539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AD2539">
        <w:rPr>
          <w:rFonts w:ascii="Calibri" w:hAnsi="Calibri" w:cs="Calibri"/>
          <w:sz w:val="22"/>
          <w:szCs w:val="18"/>
          <w:lang w:val="en-US"/>
        </w:rPr>
        <w:t>erwartet</w:t>
      </w:r>
      <w:proofErr w:type="spellEnd"/>
      <w:r w:rsidR="00AD2539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AD2539">
        <w:rPr>
          <w:rFonts w:ascii="Calibri" w:hAnsi="Calibri" w:cs="Calibri"/>
          <w:sz w:val="22"/>
          <w:szCs w:val="18"/>
          <w:lang w:val="en-US"/>
        </w:rPr>
        <w:t>ein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Wochenende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voller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Abente</w:t>
      </w:r>
      <w:r w:rsidR="00FF494E">
        <w:rPr>
          <w:rFonts w:ascii="Calibri" w:hAnsi="Calibri" w:cs="Calibri"/>
          <w:sz w:val="22"/>
          <w:szCs w:val="18"/>
          <w:lang w:val="en-US"/>
        </w:rPr>
        <w:t>uer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und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ganz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nebenbei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lernt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ihr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die „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große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“ Welt der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Pfadfinder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näher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kennen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.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Zurück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in der Heimat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sind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wieder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am Montag den </w:t>
      </w:r>
      <w:r w:rsidR="00D31AD1">
        <w:rPr>
          <w:rFonts w:ascii="Calibri" w:hAnsi="Calibri" w:cs="Calibri"/>
          <w:b/>
          <w:sz w:val="22"/>
          <w:szCs w:val="18"/>
          <w:lang w:val="en-US"/>
        </w:rPr>
        <w:t>05.06</w:t>
      </w:r>
      <w:r w:rsidR="00866CDD">
        <w:rPr>
          <w:rFonts w:ascii="Calibri" w:hAnsi="Calibri" w:cs="Calibri"/>
          <w:b/>
          <w:sz w:val="22"/>
          <w:szCs w:val="18"/>
          <w:lang w:val="en-US"/>
        </w:rPr>
        <w:t>.2017 um ca. 13</w:t>
      </w:r>
      <w:r w:rsidRPr="00F809AD">
        <w:rPr>
          <w:rFonts w:ascii="Calibri" w:hAnsi="Calibri" w:cs="Calibri"/>
          <w:b/>
          <w:sz w:val="22"/>
          <w:szCs w:val="18"/>
          <w:lang w:val="en-US"/>
        </w:rPr>
        <w:t xml:space="preserve">:00 </w:t>
      </w:r>
      <w:proofErr w:type="spellStart"/>
      <w:r w:rsidRPr="00F809AD">
        <w:rPr>
          <w:rFonts w:ascii="Calibri" w:hAnsi="Calibri" w:cs="Calibri"/>
          <w:b/>
          <w:sz w:val="22"/>
          <w:szCs w:val="18"/>
          <w:lang w:val="en-US"/>
        </w:rPr>
        <w:t>Uhr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ebenfalls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am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Pfarrzentrum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St.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Jakobus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>.</w:t>
      </w:r>
    </w:p>
    <w:p w:rsidR="00F809AD" w:rsidRDefault="00D31AD1" w:rsidP="00866CDD">
      <w:pPr>
        <w:spacing w:before="240" w:after="120"/>
        <w:outlineLvl w:val="0"/>
        <w:rPr>
          <w:rFonts w:ascii="Calibri" w:hAnsi="Calibri" w:cs="Calibri"/>
          <w:sz w:val="22"/>
          <w:szCs w:val="18"/>
          <w:lang w:val="en-US"/>
        </w:rPr>
      </w:pPr>
      <w:r>
        <w:rPr>
          <w:rFonts w:ascii="Calibri" w:hAnsi="Calibri" w:cs="Calibri"/>
          <w:sz w:val="22"/>
          <w:szCs w:val="18"/>
          <w:lang w:val="en-US"/>
        </w:rPr>
        <w:t xml:space="preserve">Die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Kosten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für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das La</w:t>
      </w:r>
      <w:r w:rsidR="00FF494E">
        <w:rPr>
          <w:rFonts w:ascii="Calibri" w:hAnsi="Calibri" w:cs="Calibri"/>
          <w:sz w:val="22"/>
          <w:szCs w:val="18"/>
          <w:lang w:val="en-US"/>
        </w:rPr>
        <w:t xml:space="preserve">ger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belaufen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sic</w:t>
      </w:r>
      <w:r>
        <w:rPr>
          <w:rFonts w:ascii="Calibri" w:hAnsi="Calibri" w:cs="Calibri"/>
          <w:sz w:val="22"/>
          <w:szCs w:val="18"/>
          <w:lang w:val="en-US"/>
        </w:rPr>
        <w:t>h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auf</w:t>
      </w:r>
      <w:r w:rsidR="00F809AD"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r w:rsidR="00FF494E">
        <w:rPr>
          <w:rFonts w:ascii="Calibri" w:hAnsi="Calibri" w:cs="Calibri"/>
          <w:b/>
          <w:sz w:val="22"/>
          <w:szCs w:val="18"/>
          <w:lang w:val="en-US"/>
        </w:rPr>
        <w:t>65,-</w:t>
      </w:r>
      <w:r w:rsidR="00F809AD" w:rsidRPr="00F809AD">
        <w:rPr>
          <w:rFonts w:ascii="Calibri" w:hAnsi="Calibri" w:cs="Calibri"/>
          <w:b/>
          <w:sz w:val="22"/>
          <w:szCs w:val="18"/>
          <w:lang w:val="en-US"/>
        </w:rPr>
        <w:t>€</w:t>
      </w:r>
      <w:r w:rsidR="00F809AD" w:rsidRPr="00F809AD">
        <w:rPr>
          <w:rFonts w:ascii="Calibri" w:hAnsi="Calibri" w:cs="Calibri"/>
          <w:sz w:val="22"/>
          <w:szCs w:val="18"/>
          <w:lang w:val="en-US"/>
        </w:rPr>
        <w:t xml:space="preserve"> pro Person die </w:t>
      </w:r>
      <w:proofErr w:type="spellStart"/>
      <w:r w:rsidR="00F809AD"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="00F809AD" w:rsidRPr="00F809AD">
        <w:rPr>
          <w:rFonts w:ascii="Calibri" w:hAnsi="Calibri" w:cs="Calibri"/>
          <w:sz w:val="22"/>
          <w:szCs w:val="18"/>
          <w:lang w:val="en-US"/>
        </w:rPr>
        <w:t xml:space="preserve"> von </w:t>
      </w:r>
      <w:proofErr w:type="spellStart"/>
      <w:r w:rsidR="00F809AD" w:rsidRPr="00F809AD">
        <w:rPr>
          <w:rFonts w:ascii="Calibri" w:hAnsi="Calibri" w:cs="Calibri"/>
          <w:sz w:val="22"/>
          <w:szCs w:val="18"/>
          <w:lang w:val="en-US"/>
        </w:rPr>
        <w:t>eu</w:t>
      </w:r>
      <w:r w:rsidR="00FF494E">
        <w:rPr>
          <w:rFonts w:ascii="Calibri" w:hAnsi="Calibri" w:cs="Calibri"/>
          <w:sz w:val="22"/>
          <w:szCs w:val="18"/>
          <w:lang w:val="en-US"/>
        </w:rPr>
        <w:t>ch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im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Vorfeld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einsammeln</w:t>
      </w:r>
      <w:proofErr w:type="spellEnd"/>
      <w:r w:rsidR="00FF494E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FF494E">
        <w:rPr>
          <w:rFonts w:ascii="Calibri" w:hAnsi="Calibri" w:cs="Calibri"/>
          <w:sz w:val="22"/>
          <w:szCs w:val="18"/>
          <w:lang w:val="en-US"/>
        </w:rPr>
        <w:t>möchten</w:t>
      </w:r>
      <w:proofErr w:type="spellEnd"/>
      <w:r w:rsidR="00F809AD" w:rsidRPr="00F809AD">
        <w:rPr>
          <w:rFonts w:ascii="Calibri" w:hAnsi="Calibri" w:cs="Calibri"/>
          <w:sz w:val="22"/>
          <w:szCs w:val="18"/>
          <w:lang w:val="en-US"/>
        </w:rPr>
        <w:t>.</w:t>
      </w:r>
    </w:p>
    <w:p w:rsidR="00866CDD" w:rsidRDefault="00F809AD" w:rsidP="00866CDD">
      <w:pPr>
        <w:spacing w:before="240" w:after="12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, das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Leiterteam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,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würden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uns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freuen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wenn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von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euch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eine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verbindliche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Anmeldung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bis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spätestens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zum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r w:rsidR="00D31AD1">
        <w:rPr>
          <w:rFonts w:ascii="Calibri" w:hAnsi="Calibri" w:cs="Calibri"/>
          <w:b/>
          <w:sz w:val="22"/>
          <w:szCs w:val="18"/>
          <w:lang w:val="en-US"/>
        </w:rPr>
        <w:t>20.04</w:t>
      </w:r>
      <w:r w:rsidRPr="00F809AD">
        <w:rPr>
          <w:rFonts w:ascii="Calibri" w:hAnsi="Calibri" w:cs="Calibri"/>
          <w:b/>
          <w:sz w:val="22"/>
          <w:szCs w:val="18"/>
          <w:lang w:val="en-US"/>
        </w:rPr>
        <w:t>.2017</w:t>
      </w:r>
      <w:r w:rsidRPr="00F809A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F809AD">
        <w:rPr>
          <w:rFonts w:ascii="Calibri" w:hAnsi="Calibri" w:cs="Calibri"/>
          <w:sz w:val="22"/>
          <w:szCs w:val="18"/>
          <w:lang w:val="en-US"/>
        </w:rPr>
        <w:t>bekommen</w:t>
      </w:r>
      <w:proofErr w:type="spellEnd"/>
      <w:r w:rsidRPr="00F809AD">
        <w:rPr>
          <w:rFonts w:ascii="Calibri" w:hAnsi="Calibri" w:cs="Calibri"/>
          <w:sz w:val="22"/>
          <w:szCs w:val="18"/>
          <w:lang w:val="en-US"/>
        </w:rPr>
        <w:t>.</w:t>
      </w:r>
    </w:p>
    <w:p w:rsidR="00866CDD" w:rsidRPr="00866CDD" w:rsidRDefault="00AD2539" w:rsidP="00AD2539">
      <w:pPr>
        <w:spacing w:after="120"/>
        <w:ind w:left="397"/>
        <w:outlineLvl w:val="0"/>
        <w:rPr>
          <w:rFonts w:ascii="Calibri" w:hAnsi="Calibri" w:cs="Calibri"/>
          <w:sz w:val="22"/>
          <w:szCs w:val="18"/>
          <w:lang w:val="en-US"/>
        </w:rPr>
      </w:pPr>
      <w:r>
        <w:rPr>
          <w:rFonts w:ascii="Calibri" w:hAnsi="Calibri" w:cs="Calibr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E023F1C" wp14:editId="773BE26B">
                <wp:simplePos x="0" y="0"/>
                <wp:positionH relativeFrom="column">
                  <wp:posOffset>4395470</wp:posOffset>
                </wp:positionH>
                <wp:positionV relativeFrom="paragraph">
                  <wp:posOffset>226695</wp:posOffset>
                </wp:positionV>
                <wp:extent cx="262255" cy="556260"/>
                <wp:effectExtent l="0" t="0" r="4445" b="0"/>
                <wp:wrapTight wrapText="bothSides">
                  <wp:wrapPolygon edited="0">
                    <wp:start x="0" y="0"/>
                    <wp:lineTo x="0" y="20712"/>
                    <wp:lineTo x="20397" y="20712"/>
                    <wp:lineTo x="20397" y="0"/>
                    <wp:lineTo x="0" y="0"/>
                  </wp:wrapPolygon>
                </wp:wrapTight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68" w:rsidRPr="00AD2539" w:rsidRDefault="00781668" w:rsidP="00AD2539">
                            <w:pPr>
                              <w:rPr>
                                <w:rFonts w:ascii="Bernard MT Condensed" w:hAnsi="Bernard MT Condensed"/>
                                <w:b/>
                                <w:sz w:val="72"/>
                              </w:rPr>
                            </w:pPr>
                            <w:r w:rsidRPr="00AD2539">
                              <w:rPr>
                                <w:rFonts w:ascii="Bernard MT Condensed" w:hAnsi="Bernard MT Condensed"/>
                                <w:b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46.1pt;margin-top:17.85pt;width:20.65pt;height:43.8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" fillcolor="white [3201]" stroked="f" strokeweight=".5pt">
                <v:textbox>
                  <w:txbxContent>
                    <w:p w:rsidR="00781668" w:rsidRPr="00AD2539" w:rsidRDefault="00781668" w:rsidP="00AD2539">
                      <w:pPr>
                        <w:rPr>
                          <w:rFonts w:ascii="Bernard MT Condensed" w:hAnsi="Bernard MT Condensed"/>
                          <w:b/>
                          <w:sz w:val="72"/>
                        </w:rPr>
                      </w:pPr>
                      <w:r w:rsidRPr="00AD2539">
                        <w:rPr>
                          <w:rFonts w:ascii="Bernard MT Condensed" w:hAnsi="Bernard MT Condensed"/>
                          <w:b/>
                          <w:sz w:val="7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Calibri" w:hAnsi="Calibri" w:cs="Calibri"/>
          <w:noProof/>
          <w:sz w:val="22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F25F5A" wp14:editId="1340F4F6">
                <wp:simplePos x="0" y="0"/>
                <wp:positionH relativeFrom="column">
                  <wp:posOffset>-18415</wp:posOffset>
                </wp:positionH>
                <wp:positionV relativeFrom="paragraph">
                  <wp:posOffset>220345</wp:posOffset>
                </wp:positionV>
                <wp:extent cx="262255" cy="556260"/>
                <wp:effectExtent l="0" t="0" r="4445" b="0"/>
                <wp:wrapTight wrapText="bothSides">
                  <wp:wrapPolygon edited="0">
                    <wp:start x="0" y="0"/>
                    <wp:lineTo x="0" y="20712"/>
                    <wp:lineTo x="20397" y="20712"/>
                    <wp:lineTo x="20397" y="0"/>
                    <wp:lineTo x="0" y="0"/>
                  </wp:wrapPolygon>
                </wp:wrapTight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255" cy="556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668" w:rsidRPr="00AD2539" w:rsidRDefault="00781668">
                            <w:pPr>
                              <w:rPr>
                                <w:rFonts w:ascii="Bernard MT Condensed" w:hAnsi="Bernard MT Condensed"/>
                                <w:b/>
                                <w:sz w:val="72"/>
                              </w:rPr>
                            </w:pPr>
                            <w:r w:rsidRPr="00AD2539">
                              <w:rPr>
                                <w:rFonts w:ascii="Bernard MT Condensed" w:hAnsi="Bernard MT Condensed"/>
                                <w:b/>
                                <w:sz w:val="7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left:0;text-align:left;margin-left:-1.45pt;margin-top:17.35pt;width:20.65pt;height:43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" fillcolor="white [3201]" stroked="f" strokeweight=".5pt">
                <v:textbox>
                  <w:txbxContent>
                    <w:p w:rsidR="00781668" w:rsidRPr="00AD2539" w:rsidRDefault="00781668">
                      <w:pPr>
                        <w:rPr>
                          <w:rFonts w:ascii="Bernard MT Condensed" w:hAnsi="Bernard MT Condensed"/>
                          <w:b/>
                          <w:sz w:val="72"/>
                        </w:rPr>
                      </w:pPr>
                      <w:r w:rsidRPr="00AD2539">
                        <w:rPr>
                          <w:rFonts w:ascii="Bernard MT Condensed" w:hAnsi="Bernard MT Condensed"/>
                          <w:b/>
                          <w:sz w:val="72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6CDD">
        <w:rPr>
          <w:rFonts w:ascii="Calibri" w:hAnsi="Calibri" w:cs="Calibri"/>
          <w:sz w:val="22"/>
          <w:szCs w:val="18"/>
          <w:lang w:val="en-US"/>
        </w:rPr>
        <w:t xml:space="preserve">Am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Donnerstag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den 20.4.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nach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der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Gruppenstunde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um 19:00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möchten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für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weitere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Informationen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rund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um’s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Zeltlager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und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weitere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Aktivitäten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im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Pfadfinderjahr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die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Eltern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bitten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sich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30-45 min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Zeit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für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uns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zu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="00866CDD">
        <w:rPr>
          <w:rFonts w:ascii="Calibri" w:hAnsi="Calibri" w:cs="Calibri"/>
          <w:sz w:val="22"/>
          <w:szCs w:val="18"/>
          <w:lang w:val="en-US"/>
        </w:rPr>
        <w:t>nehmen</w:t>
      </w:r>
      <w:proofErr w:type="spellEnd"/>
      <w:r w:rsidR="00866CDD">
        <w:rPr>
          <w:rFonts w:ascii="Calibri" w:hAnsi="Calibri" w:cs="Calibri"/>
          <w:sz w:val="22"/>
          <w:szCs w:val="18"/>
          <w:lang w:val="en-US"/>
        </w:rPr>
        <w:t>.</w:t>
      </w:r>
    </w:p>
    <w:p w:rsidR="00FF494E" w:rsidRDefault="00FF494E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>
        <w:rPr>
          <w:rFonts w:ascii="Calibri" w:hAnsi="Calibri" w:cs="Calibri"/>
          <w:sz w:val="22"/>
          <w:szCs w:val="18"/>
          <w:lang w:val="en-US"/>
        </w:rPr>
        <w:t>Bei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Fragen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>:</w:t>
      </w:r>
    </w:p>
    <w:p w:rsidR="00921292" w:rsidRDefault="00AD2539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r>
        <w:rPr>
          <w:rFonts w:ascii="Calibri" w:hAnsi="Calibri" w:cs="Calibri"/>
          <w:sz w:val="22"/>
          <w:szCs w:val="18"/>
          <w:lang w:val="en-US"/>
        </w:rPr>
        <w:tab/>
        <w:t>Tel. Thorsten 06652/748104</w:t>
      </w:r>
    </w:p>
    <w:p w:rsidR="00F809AD" w:rsidRPr="00866CDD" w:rsidRDefault="00F809AD" w:rsidP="00C12B31">
      <w:pPr>
        <w:spacing w:before="240"/>
        <w:outlineLvl w:val="0"/>
        <w:rPr>
          <w:rFonts w:ascii="Calibri" w:hAnsi="Calibri" w:cs="Calibri"/>
          <w:sz w:val="28"/>
          <w:szCs w:val="18"/>
          <w:lang w:val="en-US"/>
        </w:rPr>
      </w:pPr>
      <w:r w:rsidRPr="00866CDD">
        <w:rPr>
          <w:rFonts w:ascii="Calibri" w:hAnsi="Calibri" w:cs="Calibri"/>
          <w:sz w:val="28"/>
          <w:szCs w:val="18"/>
          <w:lang w:val="en-US"/>
        </w:rPr>
        <w:t xml:space="preserve">Gut </w:t>
      </w:r>
      <w:proofErr w:type="spellStart"/>
      <w:r w:rsidRPr="00866CDD">
        <w:rPr>
          <w:rFonts w:ascii="Calibri" w:hAnsi="Calibri" w:cs="Calibri"/>
          <w:sz w:val="28"/>
          <w:szCs w:val="18"/>
          <w:lang w:val="en-US"/>
        </w:rPr>
        <w:t>Pfad</w:t>
      </w:r>
      <w:proofErr w:type="spellEnd"/>
      <w:r w:rsidR="00FF494E" w:rsidRPr="00866CDD">
        <w:rPr>
          <w:rFonts w:ascii="Calibri" w:hAnsi="Calibri" w:cs="Calibri"/>
          <w:sz w:val="28"/>
          <w:szCs w:val="18"/>
          <w:lang w:val="en-US"/>
        </w:rPr>
        <w:t>!</w:t>
      </w:r>
    </w:p>
    <w:p w:rsidR="00D31AD1" w:rsidRPr="00866CDD" w:rsidRDefault="00F809AD" w:rsidP="00C12B31">
      <w:pPr>
        <w:spacing w:before="240"/>
        <w:outlineLvl w:val="0"/>
        <w:rPr>
          <w:rFonts w:ascii="Calibri" w:hAnsi="Calibri" w:cs="Calibri"/>
          <w:sz w:val="28"/>
          <w:szCs w:val="18"/>
          <w:lang w:val="en-US"/>
        </w:rPr>
      </w:pPr>
      <w:r w:rsidRPr="00866CDD">
        <w:rPr>
          <w:rFonts w:ascii="Calibri" w:hAnsi="Calibri" w:cs="Calibri"/>
          <w:sz w:val="28"/>
          <w:szCs w:val="18"/>
          <w:lang w:val="en-US"/>
        </w:rPr>
        <w:t>Thorsten, Franz, Thomas</w:t>
      </w:r>
    </w:p>
    <w:p w:rsidR="00866CDD" w:rsidRPr="00866CDD" w:rsidRDefault="00AD2539" w:rsidP="00866CDD">
      <w:pPr>
        <w:rPr>
          <w:rFonts w:ascii="Calibri" w:hAnsi="Calibri" w:cs="Calibri"/>
          <w:sz w:val="22"/>
          <w:szCs w:val="18"/>
          <w:lang w:val="en-US"/>
        </w:rPr>
      </w:pPr>
      <w:r w:rsidRPr="00866CDD">
        <w:rPr>
          <w:rFonts w:ascii="Calibri" w:hAnsi="Calibri" w:cs="Calibri"/>
          <w:noProof/>
          <w:sz w:val="28"/>
          <w:szCs w:val="18"/>
        </w:rPr>
        <w:drawing>
          <wp:anchor distT="0" distB="0" distL="114300" distR="114300" simplePos="0" relativeHeight="251659264" behindDoc="0" locked="0" layoutInCell="1" allowOverlap="1" wp14:anchorId="6C147B60" wp14:editId="68CE0F01">
            <wp:simplePos x="0" y="0"/>
            <wp:positionH relativeFrom="column">
              <wp:posOffset>-202565</wp:posOffset>
            </wp:positionH>
            <wp:positionV relativeFrom="paragraph">
              <wp:posOffset>208915</wp:posOffset>
            </wp:positionV>
            <wp:extent cx="5601970" cy="2578100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1970" cy="2578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1AD1">
        <w:rPr>
          <w:rFonts w:ascii="Calibri" w:hAnsi="Calibri" w:cs="Calibri"/>
          <w:sz w:val="22"/>
          <w:szCs w:val="18"/>
          <w:lang w:val="en-US"/>
        </w:rPr>
        <w:br w:type="page"/>
      </w:r>
    </w:p>
    <w:p w:rsidR="00D31AD1" w:rsidRDefault="00866CDD" w:rsidP="00D31AD1">
      <w:pPr>
        <w:outlineLvl w:val="0"/>
        <w:rPr>
          <w:rFonts w:ascii="Calibri" w:hAnsi="Calibri" w:cs="Calibri"/>
          <w:b/>
          <w:sz w:val="28"/>
          <w:szCs w:val="18"/>
          <w:lang w:val="en-US"/>
        </w:rPr>
      </w:pPr>
      <w:r>
        <w:rPr>
          <w:rFonts w:ascii="Calibri" w:hAnsi="Calibri" w:cs="Calibri"/>
          <w:b/>
          <w:noProof/>
          <w:sz w:val="22"/>
          <w:szCs w:val="18"/>
        </w:rPr>
        <w:lastRenderedPageBreak/>
        <w:drawing>
          <wp:anchor distT="0" distB="0" distL="114300" distR="114300" simplePos="0" relativeHeight="251661312" behindDoc="1" locked="0" layoutInCell="1" allowOverlap="1" wp14:anchorId="28397A57" wp14:editId="40172868">
            <wp:simplePos x="0" y="0"/>
            <wp:positionH relativeFrom="column">
              <wp:posOffset>-1096645</wp:posOffset>
            </wp:positionH>
            <wp:positionV relativeFrom="paragraph">
              <wp:posOffset>-1071245</wp:posOffset>
            </wp:positionV>
            <wp:extent cx="2177957" cy="2165230"/>
            <wp:effectExtent l="38100" t="57150" r="51435" b="6413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lie outlin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10311">
                      <a:off x="0" y="0"/>
                      <a:ext cx="2177957" cy="2165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31AD1" w:rsidRPr="00D31AD1">
        <w:rPr>
          <w:rFonts w:ascii="Calibri" w:hAnsi="Calibri" w:cs="Calibri"/>
          <w:b/>
          <w:sz w:val="28"/>
          <w:szCs w:val="18"/>
          <w:lang w:val="en-US"/>
        </w:rPr>
        <w:t>Anmeldung</w:t>
      </w:r>
      <w:proofErr w:type="spellEnd"/>
      <w:r w:rsidR="00D31AD1" w:rsidRPr="00D31AD1">
        <w:rPr>
          <w:rFonts w:ascii="Calibri" w:hAnsi="Calibri" w:cs="Calibri"/>
          <w:b/>
          <w:sz w:val="28"/>
          <w:szCs w:val="18"/>
          <w:lang w:val="en-US"/>
        </w:rPr>
        <w:t xml:space="preserve"> </w:t>
      </w:r>
      <w:proofErr w:type="spellStart"/>
      <w:r w:rsidR="00D31AD1" w:rsidRPr="00D31AD1">
        <w:rPr>
          <w:rFonts w:ascii="Calibri" w:hAnsi="Calibri" w:cs="Calibri"/>
          <w:b/>
          <w:sz w:val="28"/>
          <w:szCs w:val="18"/>
          <w:lang w:val="en-US"/>
        </w:rPr>
        <w:t>Pfingstzeltlager</w:t>
      </w:r>
      <w:proofErr w:type="spellEnd"/>
      <w:r w:rsidR="00D31AD1" w:rsidRPr="00D31AD1">
        <w:rPr>
          <w:rFonts w:ascii="Calibri" w:hAnsi="Calibri" w:cs="Calibri"/>
          <w:b/>
          <w:sz w:val="28"/>
          <w:szCs w:val="18"/>
          <w:lang w:val="en-US"/>
        </w:rPr>
        <w:t xml:space="preserve"> </w:t>
      </w:r>
      <w:proofErr w:type="spellStart"/>
      <w:r w:rsidR="00D31AD1" w:rsidRPr="00D31AD1">
        <w:rPr>
          <w:rFonts w:ascii="Calibri" w:hAnsi="Calibri" w:cs="Calibri"/>
          <w:b/>
          <w:sz w:val="28"/>
          <w:szCs w:val="18"/>
          <w:lang w:val="en-US"/>
        </w:rPr>
        <w:t>Westernohe</w:t>
      </w:r>
      <w:proofErr w:type="spellEnd"/>
    </w:p>
    <w:p w:rsidR="00D31AD1" w:rsidRPr="00D31AD1" w:rsidRDefault="00D31AD1" w:rsidP="00D31AD1">
      <w:pPr>
        <w:outlineLvl w:val="0"/>
        <w:rPr>
          <w:rFonts w:ascii="Calibri" w:hAnsi="Calibri" w:cs="Calibri"/>
          <w:b/>
          <w:sz w:val="28"/>
          <w:szCs w:val="18"/>
          <w:lang w:val="en-US"/>
        </w:rPr>
      </w:pPr>
    </w:p>
    <w:p w:rsidR="00D31AD1" w:rsidRP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Hiermit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melde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ich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>: _ _ _ _ _ _ _ _ _ _ _ _ _ _ _ _ _ _ _ _</w:t>
      </w:r>
    </w:p>
    <w:p w:rsidR="00D31AD1" w:rsidRP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meinen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Sohn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>/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Tochter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>: _ _ _ _ _ _ _ _ _ _ _ _ _ _ _ _ _ _</w:t>
      </w:r>
    </w:p>
    <w:p w:rsid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verbindlich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zum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Pfingstzeltlager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2017 in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Westernohe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vom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02.05.2017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bis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zum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0</w:t>
      </w:r>
      <w:r w:rsidR="006B1A22">
        <w:rPr>
          <w:rFonts w:ascii="Calibri" w:hAnsi="Calibri" w:cs="Calibri"/>
          <w:sz w:val="22"/>
          <w:szCs w:val="18"/>
          <w:lang w:val="en-US"/>
        </w:rPr>
        <w:t xml:space="preserve">5.05.2017 an. Den </w:t>
      </w:r>
      <w:proofErr w:type="spellStart"/>
      <w:r w:rsidR="006B1A22">
        <w:rPr>
          <w:rFonts w:ascii="Calibri" w:hAnsi="Calibri" w:cs="Calibri"/>
          <w:sz w:val="22"/>
          <w:szCs w:val="18"/>
          <w:lang w:val="en-US"/>
        </w:rPr>
        <w:t>Beitrag</w:t>
      </w:r>
      <w:proofErr w:type="spellEnd"/>
      <w:r w:rsidR="006B1A22">
        <w:rPr>
          <w:rFonts w:ascii="Calibri" w:hAnsi="Calibri" w:cs="Calibri"/>
          <w:sz w:val="22"/>
          <w:szCs w:val="18"/>
          <w:lang w:val="en-US"/>
        </w:rPr>
        <w:t xml:space="preserve"> von 65€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werde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ich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fristgerecht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bis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zum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28.04.2017 auf das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Konto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 xml:space="preserve"> (IBAN: DE38 5305 0180 0070 4803 06 BIC: HELADEF1FDS) </w:t>
      </w:r>
      <w:proofErr w:type="spellStart"/>
      <w:r w:rsidRPr="00D31AD1">
        <w:rPr>
          <w:rFonts w:ascii="Calibri" w:hAnsi="Calibri" w:cs="Calibri"/>
          <w:sz w:val="22"/>
          <w:szCs w:val="18"/>
          <w:lang w:val="en-US"/>
        </w:rPr>
        <w:t>überweisen</w:t>
      </w:r>
      <w:proofErr w:type="spellEnd"/>
      <w:r w:rsidRPr="00D31AD1">
        <w:rPr>
          <w:rFonts w:ascii="Calibri" w:hAnsi="Calibri" w:cs="Calibri"/>
          <w:sz w:val="22"/>
          <w:szCs w:val="18"/>
          <w:lang w:val="en-US"/>
        </w:rPr>
        <w:t>.</w:t>
      </w:r>
    </w:p>
    <w:p w:rsid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>
        <w:rPr>
          <w:rFonts w:ascii="Calibri" w:hAnsi="Calibri" w:cs="Calibri"/>
          <w:sz w:val="22"/>
          <w:szCs w:val="18"/>
          <w:lang w:val="en-US"/>
        </w:rPr>
        <w:t>Allergien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>/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Krankheiten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>: _ _ _ _ _ _ _ _ _ _ _ _ _ _ _ _ _ _ _ _ _ _ _ _ _ _ _ _ _ _ _ _ _ _ _ _ _ _ _ _ _ _ _</w:t>
      </w:r>
    </w:p>
    <w:p w:rsid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>
        <w:rPr>
          <w:rFonts w:ascii="Calibri" w:hAnsi="Calibri" w:cs="Calibri"/>
          <w:sz w:val="22"/>
          <w:szCs w:val="18"/>
          <w:lang w:val="en-US"/>
        </w:rPr>
        <w:t>Wir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sind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/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Ich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bin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telefonisch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erreichbar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unter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>: _ _ _ _ _ _ _ _ _ _ _ _ _ _ _ _ _ _ _ _ _ _ _ _ _ _ _ _ _ _</w:t>
      </w:r>
    </w:p>
    <w:p w:rsidR="00D31AD1" w:rsidRDefault="00D31AD1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proofErr w:type="spellStart"/>
      <w:r>
        <w:rPr>
          <w:rFonts w:ascii="Calibri" w:hAnsi="Calibri" w:cs="Calibri"/>
          <w:sz w:val="22"/>
          <w:szCs w:val="18"/>
          <w:lang w:val="en-US"/>
        </w:rPr>
        <w:t>Unterschrift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 xml:space="preserve"> </w:t>
      </w:r>
      <w:proofErr w:type="spellStart"/>
      <w:r>
        <w:rPr>
          <w:rFonts w:ascii="Calibri" w:hAnsi="Calibri" w:cs="Calibri"/>
          <w:sz w:val="22"/>
          <w:szCs w:val="18"/>
          <w:lang w:val="en-US"/>
        </w:rPr>
        <w:t>Erziehungsberechtigter</w:t>
      </w:r>
      <w:proofErr w:type="spellEnd"/>
      <w:r>
        <w:rPr>
          <w:rFonts w:ascii="Calibri" w:hAnsi="Calibri" w:cs="Calibri"/>
          <w:sz w:val="22"/>
          <w:szCs w:val="18"/>
          <w:lang w:val="en-US"/>
        </w:rPr>
        <w:t>: _ _ _ _ _ _ _ _ _ _ _ _ _ _ _ _ _ _ _ _</w:t>
      </w:r>
    </w:p>
    <w:p w:rsidR="00781668" w:rsidRDefault="00781668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</w:p>
    <w:p w:rsidR="00781668" w:rsidRDefault="00781668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</w:p>
    <w:p w:rsidR="00781668" w:rsidRDefault="00781668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</w:p>
    <w:p w:rsidR="00781668" w:rsidRPr="00F809AD" w:rsidRDefault="00781668" w:rsidP="00C12B31">
      <w:pPr>
        <w:spacing w:before="240"/>
        <w:outlineLvl w:val="0"/>
        <w:rPr>
          <w:rFonts w:ascii="Calibri" w:hAnsi="Calibri" w:cs="Calibri"/>
          <w:sz w:val="22"/>
          <w:szCs w:val="18"/>
          <w:lang w:val="en-US"/>
        </w:rPr>
      </w:pPr>
      <w:bookmarkStart w:id="0" w:name="_GoBack"/>
      <w:bookmarkEnd w:id="0"/>
    </w:p>
    <w:sectPr w:rsidR="00781668" w:rsidRPr="00F809AD" w:rsidSect="00935E6C">
      <w:headerReference w:type="first" r:id="rId10"/>
      <w:footerReference w:type="first" r:id="rId11"/>
      <w:type w:val="continuous"/>
      <w:pgSz w:w="11906" w:h="16838" w:code="9"/>
      <w:pgMar w:top="2948" w:right="1418" w:bottom="1134" w:left="1418" w:header="709" w:footer="709" w:gutter="0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9D5" w:rsidRDefault="008D09D5" w:rsidP="00177734">
      <w:r>
        <w:separator/>
      </w:r>
    </w:p>
  </w:endnote>
  <w:endnote w:type="continuationSeparator" w:id="0">
    <w:p w:rsidR="008D09D5" w:rsidRDefault="008D09D5" w:rsidP="00177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68" w:rsidRPr="00633A64" w:rsidRDefault="00781668" w:rsidP="00633A64">
    <w:r>
      <w:rPr>
        <w:noProof/>
      </w:rPr>
      <mc:AlternateContent>
        <mc:Choice Requires="wps">
          <w:drawing>
            <wp:anchor distT="0" distB="0" distL="180340" distR="107950" simplePos="0" relativeHeight="251659264" behindDoc="0" locked="1" layoutInCell="1" allowOverlap="1" wp14:anchorId="4511C776" wp14:editId="561DD0A2">
              <wp:simplePos x="0" y="0"/>
              <wp:positionH relativeFrom="page">
                <wp:posOffset>5501640</wp:posOffset>
              </wp:positionH>
              <wp:positionV relativeFrom="page">
                <wp:posOffset>3600450</wp:posOffset>
              </wp:positionV>
              <wp:extent cx="36000" cy="6480000"/>
              <wp:effectExtent l="76200" t="0" r="78740" b="0"/>
              <wp:wrapSquare wrapText="left"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" cy="648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2" o:spid="_x0000_s1026" style="position:absolute;margin-left:433.2pt;margin-top:283.5pt;width:2.85pt;height:510.25pt;z-index:251659264;visibility:visible;mso-wrap-style:square;mso-width-percent:0;mso-height-percent:0;mso-wrap-distance-left:14.2pt;mso-wrap-distance-top:0;mso-wrap-distance-right:8.5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" filled="f" stroked="f" strokeweight="2pt">
              <w10:wrap type="square" side="left" anchorx="page" anchory="page"/>
              <w10:anchorlock/>
            </v:rect>
          </w:pict>
        </mc:Fallback>
      </mc:AlternateContent>
    </w:r>
  </w:p>
  <w:p w:rsidR="00781668" w:rsidRPr="00633A64" w:rsidRDefault="00781668" w:rsidP="00633A64"/>
  <w:p w:rsidR="00781668" w:rsidRDefault="00781668" w:rsidP="0098528E">
    <w:pPr>
      <w:pStyle w:val="Beschriftung"/>
      <w:framePr w:w="2639" w:h="10773" w:hSpace="0" w:wrap="around" w:vAnchor="page" w:x="8931" w:y="2969"/>
      <w:rPr>
        <w:rFonts w:ascii="Calibri" w:hAnsi="Calibri" w:cs="Calibri"/>
        <w:b w:val="0"/>
        <w:sz w:val="22"/>
        <w:szCs w:val="22"/>
      </w:rPr>
    </w:pPr>
  </w:p>
  <w:p w:rsidR="00781668" w:rsidRPr="004E3B13" w:rsidRDefault="00781668" w:rsidP="004E3B13"/>
  <w:p w:rsidR="00781668" w:rsidRDefault="00781668" w:rsidP="0098528E">
    <w:pPr>
      <w:pStyle w:val="Beschriftung"/>
      <w:framePr w:w="2639" w:h="10773" w:hSpace="0" w:wrap="around" w:vAnchor="page" w:x="8931" w:y="2969"/>
      <w:rPr>
        <w:rFonts w:ascii="Calibri" w:hAnsi="Calibri" w:cs="Calibri"/>
        <w:sz w:val="16"/>
      </w:rPr>
    </w:pPr>
  </w:p>
  <w:p w:rsidR="00781668" w:rsidRDefault="00781668" w:rsidP="0098528E">
    <w:pPr>
      <w:pStyle w:val="Beschriftung"/>
      <w:framePr w:w="2639" w:h="10773" w:hSpace="0" w:wrap="around" w:vAnchor="page" w:x="8931" w:y="2969"/>
      <w:rPr>
        <w:rFonts w:ascii="Calibri" w:hAnsi="Calibri" w:cs="Calibri"/>
        <w:sz w:val="16"/>
      </w:rPr>
    </w:pPr>
  </w:p>
  <w:p w:rsidR="00781668" w:rsidRPr="0022250B" w:rsidRDefault="00781668" w:rsidP="0098528E">
    <w:pPr>
      <w:pStyle w:val="Beschriftung"/>
      <w:framePr w:w="2639" w:h="10773" w:hSpace="0" w:wrap="around" w:vAnchor="page" w:x="8931" w:y="2969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DPSG-Hünfeld</w:t>
    </w:r>
  </w:p>
  <w:p w:rsidR="00781668" w:rsidRPr="0022250B" w:rsidRDefault="00781668" w:rsidP="0098528E">
    <w:pPr>
      <w:pStyle w:val="Beschriftung"/>
      <w:framePr w:w="2639" w:h="10773" w:hSpace="0" w:wrap="around" w:vAnchor="page" w:x="8931" w:y="2969"/>
      <w:rPr>
        <w:rFonts w:ascii="Calibri" w:hAnsi="Calibri" w:cs="Calibri"/>
        <w:sz w:val="16"/>
      </w:rPr>
    </w:pPr>
  </w:p>
  <w:p w:rsidR="00781668" w:rsidRPr="0022250B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info@dpsg-huenfeld.de</w:t>
    </w:r>
  </w:p>
  <w:p w:rsidR="00781668" w:rsidRPr="0022250B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  <w:r>
      <w:rPr>
        <w:rFonts w:ascii="Calibri" w:hAnsi="Calibri" w:cs="Calibri"/>
        <w:sz w:val="16"/>
      </w:rPr>
      <w:t>www.dpsg-huenfeld.de</w:t>
    </w:r>
  </w:p>
  <w:p w:rsidR="00781668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</w:p>
  <w:p w:rsidR="00781668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</w:p>
  <w:p w:rsidR="00781668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</w:p>
  <w:p w:rsidR="00781668" w:rsidRPr="001F4BF0" w:rsidRDefault="00781668" w:rsidP="0098528E">
    <w:pPr>
      <w:framePr w:w="2639" w:h="10773" w:wrap="around" w:vAnchor="page" w:hAnchor="page" w:x="8931" w:y="2969" w:anchorLock="1"/>
      <w:rPr>
        <w:rFonts w:ascii="Calibri" w:hAnsi="Calibri" w:cs="Calibri"/>
        <w:sz w:val="16"/>
      </w:rPr>
    </w:pPr>
    <w:r w:rsidRPr="001F4BF0">
      <w:rPr>
        <w:rFonts w:ascii="Calibri" w:hAnsi="Calibri" w:cs="Calibri"/>
        <w:sz w:val="16"/>
      </w:rPr>
      <w:t xml:space="preserve"> </w:t>
    </w:r>
  </w:p>
  <w:p w:rsidR="00781668" w:rsidRPr="001F4BF0" w:rsidRDefault="00781668">
    <w:pPr>
      <w:pStyle w:val="Fuzeile"/>
    </w:pPr>
    <w:r>
      <w:rPr>
        <w:rFonts w:ascii="Calibri" w:hAnsi="Calibri" w:cs="Calibri"/>
        <w:noProof/>
        <w:sz w:val="22"/>
        <w:szCs w:val="18"/>
      </w:rPr>
      <w:drawing>
        <wp:anchor distT="0" distB="0" distL="114300" distR="114300" simplePos="0" relativeHeight="251665408" behindDoc="1" locked="1" layoutInCell="1" allowOverlap="1" wp14:anchorId="50D9BDBA" wp14:editId="4C507178">
          <wp:simplePos x="0" y="0"/>
          <wp:positionH relativeFrom="column">
            <wp:posOffset>6123940</wp:posOffset>
          </wp:positionH>
          <wp:positionV relativeFrom="paragraph">
            <wp:posOffset>-38735</wp:posOffset>
          </wp:positionV>
          <wp:extent cx="121920" cy="244475"/>
          <wp:effectExtent l="0" t="0" r="0" b="3175"/>
          <wp:wrapThrough wrapText="bothSides">
            <wp:wrapPolygon edited="0">
              <wp:start x="0" y="0"/>
              <wp:lineTo x="0" y="20197"/>
              <wp:lineTo x="16875" y="20197"/>
              <wp:lineTo x="16875" y="0"/>
              <wp:lineTo x="0" y="0"/>
            </wp:wrapPolygon>
          </wp:wrapThrough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gzeichen_zie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" cy="24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9D5" w:rsidRDefault="008D09D5" w:rsidP="00177734">
      <w:r>
        <w:separator/>
      </w:r>
    </w:p>
  </w:footnote>
  <w:footnote w:type="continuationSeparator" w:id="0">
    <w:p w:rsidR="008D09D5" w:rsidRDefault="008D09D5" w:rsidP="00177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668" w:rsidRDefault="00781668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F83F78C" wp14:editId="34BCABA6">
          <wp:simplePos x="0" y="0"/>
          <wp:positionH relativeFrom="column">
            <wp:posOffset>4523105</wp:posOffset>
          </wp:positionH>
          <wp:positionV relativeFrom="paragraph">
            <wp:posOffset>8890</wp:posOffset>
          </wp:positionV>
          <wp:extent cx="1909445" cy="905510"/>
          <wp:effectExtent l="0" t="0" r="0" b="8890"/>
          <wp:wrapThrough wrapText="bothSides">
            <wp:wrapPolygon edited="0">
              <wp:start x="215" y="0"/>
              <wp:lineTo x="0" y="909"/>
              <wp:lineTo x="0" y="12724"/>
              <wp:lineTo x="1939" y="14541"/>
              <wp:lineTo x="8835" y="14541"/>
              <wp:lineTo x="0" y="16359"/>
              <wp:lineTo x="0" y="21358"/>
              <wp:lineTo x="1724" y="21358"/>
              <wp:lineTo x="14654" y="21358"/>
              <wp:lineTo x="21334" y="19994"/>
              <wp:lineTo x="21334" y="17722"/>
              <wp:lineTo x="19179" y="14541"/>
              <wp:lineTo x="19826" y="1818"/>
              <wp:lineTo x="19179" y="454"/>
              <wp:lineTo x="15731" y="0"/>
              <wp:lineTo x="215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PSG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905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9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63"/>
    <w:rsid w:val="000302F9"/>
    <w:rsid w:val="000406B7"/>
    <w:rsid w:val="00096697"/>
    <w:rsid w:val="000E135B"/>
    <w:rsid w:val="000E3051"/>
    <w:rsid w:val="001423AE"/>
    <w:rsid w:val="00155F1C"/>
    <w:rsid w:val="001568B1"/>
    <w:rsid w:val="00157E9A"/>
    <w:rsid w:val="00160E1F"/>
    <w:rsid w:val="00177734"/>
    <w:rsid w:val="001829DE"/>
    <w:rsid w:val="00186724"/>
    <w:rsid w:val="001F4BF0"/>
    <w:rsid w:val="0022250B"/>
    <w:rsid w:val="002458F2"/>
    <w:rsid w:val="00275A28"/>
    <w:rsid w:val="0029739E"/>
    <w:rsid w:val="0031620F"/>
    <w:rsid w:val="00375E96"/>
    <w:rsid w:val="003F0BAE"/>
    <w:rsid w:val="004421B3"/>
    <w:rsid w:val="0045185F"/>
    <w:rsid w:val="00485D35"/>
    <w:rsid w:val="004946C0"/>
    <w:rsid w:val="004A5AFF"/>
    <w:rsid w:val="004B4DD2"/>
    <w:rsid w:val="004C69ED"/>
    <w:rsid w:val="004C72D0"/>
    <w:rsid w:val="004D72DE"/>
    <w:rsid w:val="004E3B13"/>
    <w:rsid w:val="005021C3"/>
    <w:rsid w:val="005B1AAF"/>
    <w:rsid w:val="005D3102"/>
    <w:rsid w:val="005E3535"/>
    <w:rsid w:val="00633A64"/>
    <w:rsid w:val="006452B8"/>
    <w:rsid w:val="0068495B"/>
    <w:rsid w:val="00685B30"/>
    <w:rsid w:val="006B1A22"/>
    <w:rsid w:val="006F7913"/>
    <w:rsid w:val="007140EB"/>
    <w:rsid w:val="0074096F"/>
    <w:rsid w:val="00781668"/>
    <w:rsid w:val="007832A2"/>
    <w:rsid w:val="00792AE3"/>
    <w:rsid w:val="007C1CCB"/>
    <w:rsid w:val="007C22A8"/>
    <w:rsid w:val="007F2DEA"/>
    <w:rsid w:val="00866CDD"/>
    <w:rsid w:val="008A13D5"/>
    <w:rsid w:val="008D09D5"/>
    <w:rsid w:val="009132EF"/>
    <w:rsid w:val="00913849"/>
    <w:rsid w:val="00921292"/>
    <w:rsid w:val="009325D4"/>
    <w:rsid w:val="00935E6C"/>
    <w:rsid w:val="00937B71"/>
    <w:rsid w:val="0094287D"/>
    <w:rsid w:val="00974BF1"/>
    <w:rsid w:val="0098153A"/>
    <w:rsid w:val="0098528E"/>
    <w:rsid w:val="00986112"/>
    <w:rsid w:val="009D2F16"/>
    <w:rsid w:val="009D6533"/>
    <w:rsid w:val="00A00523"/>
    <w:rsid w:val="00A13F21"/>
    <w:rsid w:val="00A21E88"/>
    <w:rsid w:val="00A43DCD"/>
    <w:rsid w:val="00A60AEE"/>
    <w:rsid w:val="00A901F1"/>
    <w:rsid w:val="00AA1255"/>
    <w:rsid w:val="00AC6AB9"/>
    <w:rsid w:val="00AD2539"/>
    <w:rsid w:val="00B73142"/>
    <w:rsid w:val="00B92CDB"/>
    <w:rsid w:val="00BA6590"/>
    <w:rsid w:val="00BD51CF"/>
    <w:rsid w:val="00BE7F5D"/>
    <w:rsid w:val="00C12B31"/>
    <w:rsid w:val="00C950EE"/>
    <w:rsid w:val="00C95FD0"/>
    <w:rsid w:val="00CA1866"/>
    <w:rsid w:val="00D31AD1"/>
    <w:rsid w:val="00D36DF4"/>
    <w:rsid w:val="00D40963"/>
    <w:rsid w:val="00D56BE4"/>
    <w:rsid w:val="00D83E0E"/>
    <w:rsid w:val="00DA6E89"/>
    <w:rsid w:val="00DB27B2"/>
    <w:rsid w:val="00DE3B0F"/>
    <w:rsid w:val="00DE5D6C"/>
    <w:rsid w:val="00E13897"/>
    <w:rsid w:val="00E837DE"/>
    <w:rsid w:val="00EC1F96"/>
    <w:rsid w:val="00F430F1"/>
    <w:rsid w:val="00F809AD"/>
    <w:rsid w:val="00FC4B1D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Verdana" w:hAnsi="Verdana"/>
      <w:sz w:val="18"/>
    </w:rPr>
  </w:style>
  <w:style w:type="paragraph" w:styleId="berschrift1">
    <w:name w:val="heading 1"/>
    <w:basedOn w:val="Standard"/>
    <w:next w:val="Standard"/>
    <w:qFormat/>
    <w:pPr>
      <w:keepNext/>
      <w:framePr w:w="2637" w:h="147" w:wrap="around" w:vAnchor="page" w:hAnchor="page" w:x="8960" w:y="5405" w:anchorLock="1"/>
      <w:outlineLvl w:val="0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2393" w:h="4139" w:hSpace="142" w:wrap="around" w:hAnchor="page" w:x="8960" w:yAlign="bottom" w:anchorLock="1"/>
    </w:pPr>
    <w:rPr>
      <w:b/>
      <w:sz w:val="14"/>
    </w:rPr>
  </w:style>
  <w:style w:type="paragraph" w:styleId="StandardWeb">
    <w:name w:val="Normal (Web)"/>
    <w:basedOn w:val="Standard"/>
    <w:uiPriority w:val="99"/>
    <w:unhideWhenUsed/>
    <w:rsid w:val="002225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177734"/>
    <w:rPr>
      <w:color w:val="0000FF"/>
      <w:u w:val="single"/>
    </w:rPr>
  </w:style>
  <w:style w:type="paragraph" w:styleId="Kopfzeile">
    <w:name w:val="header"/>
    <w:basedOn w:val="Standard"/>
    <w:link w:val="KopfzeileZchn"/>
    <w:rsid w:val="0017773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77734"/>
    <w:rPr>
      <w:rFonts w:ascii="Verdana" w:hAnsi="Verdana"/>
      <w:sz w:val="18"/>
    </w:rPr>
  </w:style>
  <w:style w:type="paragraph" w:styleId="Fuzeile">
    <w:name w:val="footer"/>
    <w:basedOn w:val="Standard"/>
    <w:link w:val="FuzeileZchn"/>
    <w:rsid w:val="001777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77734"/>
    <w:rPr>
      <w:rFonts w:ascii="Verdana" w:hAnsi="Verdana"/>
      <w:sz w:val="18"/>
    </w:rPr>
  </w:style>
  <w:style w:type="paragraph" w:styleId="Sprechblasentext">
    <w:name w:val="Balloon Text"/>
    <w:basedOn w:val="Standard"/>
    <w:link w:val="SprechblasentextZchn"/>
    <w:rsid w:val="00AA12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AA125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030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vi\Downloads\DPSG_Briefbogen_Stam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2E90-4D53-44BA-80F3-4D69DD4F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DPSG_Briefbogen_Stamm.dotx</Template>
  <TotalTime>0</TotalTime>
  <Pages>2</Pages>
  <Words>263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Bundesleitung</vt:lpstr>
    </vt:vector>
  </TitlesOfParts>
  <Company>privat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Bundesleitung</dc:title>
  <dc:creator>Marvin Feiter</dc:creator>
  <cp:lastModifiedBy>Marvin Feiter</cp:lastModifiedBy>
  <cp:revision>2</cp:revision>
  <cp:lastPrinted>2017-03-23T16:05:00Z</cp:lastPrinted>
  <dcterms:created xsi:type="dcterms:W3CDTF">2017-03-28T17:47:00Z</dcterms:created>
  <dcterms:modified xsi:type="dcterms:W3CDTF">2017-03-28T17:47:00Z</dcterms:modified>
</cp:coreProperties>
</file>